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0" w:rsidRPr="00C75266" w:rsidRDefault="00BB15C0" w:rsidP="00BB15C0">
      <w:pPr>
        <w:jc w:val="center"/>
        <w:rPr>
          <w:b/>
        </w:rPr>
      </w:pPr>
      <w:r w:rsidRPr="00C75266">
        <w:rPr>
          <w:b/>
        </w:rPr>
        <w:t xml:space="preserve">Администрация </w:t>
      </w:r>
      <w:r>
        <w:rPr>
          <w:b/>
        </w:rPr>
        <w:t xml:space="preserve">сельского поселения Орловский сельсовет муниципального района Янаульский район Республики Башкортостан </w:t>
      </w:r>
    </w:p>
    <w:p w:rsidR="00BB15C0" w:rsidRPr="00345057" w:rsidRDefault="00BB15C0" w:rsidP="00BB15C0">
      <w:pPr>
        <w:jc w:val="right"/>
        <w:rPr>
          <w:b/>
          <w:sz w:val="32"/>
          <w:szCs w:val="32"/>
        </w:rPr>
      </w:pPr>
      <w:r w:rsidRPr="00345057">
        <w:rPr>
          <w:b/>
          <w:sz w:val="32"/>
          <w:szCs w:val="32"/>
        </w:rPr>
        <w:t xml:space="preserve">                                     </w:t>
      </w:r>
    </w:p>
    <w:p w:rsidR="00BB15C0" w:rsidRDefault="00BB15C0" w:rsidP="00BB15C0">
      <w:pPr>
        <w:jc w:val="center"/>
        <w:rPr>
          <w:b/>
        </w:rPr>
      </w:pPr>
      <w:r w:rsidRPr="00C75266">
        <w:rPr>
          <w:b/>
        </w:rPr>
        <w:t>ПОСТАНОВЛЕНИЕ</w:t>
      </w:r>
    </w:p>
    <w:p w:rsidR="00832850" w:rsidRDefault="00832850" w:rsidP="00BB15C0">
      <w:pPr>
        <w:shd w:val="clear" w:color="auto" w:fill="FFFFFF"/>
        <w:spacing w:line="411" w:lineRule="atLeast"/>
        <w:jc w:val="center"/>
      </w:pPr>
    </w:p>
    <w:p w:rsidR="00BB15C0" w:rsidRDefault="00BC2BC7" w:rsidP="00BB15C0">
      <w:pPr>
        <w:shd w:val="clear" w:color="auto" w:fill="FFFFFF"/>
        <w:spacing w:line="411" w:lineRule="atLeast"/>
        <w:jc w:val="center"/>
        <w:rPr>
          <w:sz w:val="24"/>
        </w:rPr>
      </w:pPr>
      <w:r>
        <w:t>17</w:t>
      </w:r>
      <w:r w:rsidR="00BB15C0">
        <w:t xml:space="preserve">  </w:t>
      </w:r>
      <w:r w:rsidR="00D14620">
        <w:t>октябрь</w:t>
      </w:r>
      <w:r w:rsidR="00C04089">
        <w:t xml:space="preserve"> </w:t>
      </w:r>
      <w:r w:rsidR="00BB15C0">
        <w:t xml:space="preserve"> 202</w:t>
      </w:r>
      <w:r w:rsidR="00D14620">
        <w:t>2</w:t>
      </w:r>
      <w:r w:rsidR="00BB15C0">
        <w:t xml:space="preserve"> </w:t>
      </w:r>
      <w:proofErr w:type="spellStart"/>
      <w:r w:rsidR="00BB15C0">
        <w:t>й</w:t>
      </w:r>
      <w:proofErr w:type="spellEnd"/>
      <w:r w:rsidR="00BB15C0">
        <w:t xml:space="preserve">                     № </w:t>
      </w:r>
      <w:r>
        <w:t>31</w:t>
      </w:r>
      <w:r w:rsidR="00BB15C0">
        <w:t xml:space="preserve">                     </w:t>
      </w:r>
      <w:r>
        <w:t>17</w:t>
      </w:r>
      <w:r w:rsidR="00BB15C0">
        <w:t xml:space="preserve">  </w:t>
      </w:r>
      <w:r w:rsidR="00D14620">
        <w:t>октябр</w:t>
      </w:r>
      <w:r w:rsidR="00C04089">
        <w:t>я</w:t>
      </w:r>
      <w:r w:rsidR="00BB15C0">
        <w:t xml:space="preserve">   202</w:t>
      </w:r>
      <w:r w:rsidR="00D14620">
        <w:t>2</w:t>
      </w:r>
      <w:r w:rsidR="00BB15C0">
        <w:t xml:space="preserve"> г. </w:t>
      </w:r>
    </w:p>
    <w:p w:rsidR="00BB15C0" w:rsidRPr="00C75266" w:rsidRDefault="00BB15C0" w:rsidP="00BB15C0">
      <w:pPr>
        <w:jc w:val="center"/>
        <w:rPr>
          <w:b/>
        </w:rPr>
      </w:pPr>
    </w:p>
    <w:p w:rsidR="00BD0FD1" w:rsidRPr="00A457E5" w:rsidRDefault="00BD0FD1" w:rsidP="00C04089">
      <w:pPr>
        <w:ind w:right="-6"/>
        <w:rPr>
          <w:snapToGrid w:val="0"/>
        </w:rPr>
      </w:pPr>
    </w:p>
    <w:p w:rsidR="00BD0FD1" w:rsidRPr="00BB15C0" w:rsidRDefault="00BD0FD1" w:rsidP="00BD0FD1">
      <w:pPr>
        <w:ind w:right="-6"/>
        <w:jc w:val="center"/>
        <w:rPr>
          <w:snapToGrid w:val="0"/>
        </w:rPr>
      </w:pPr>
      <w:r w:rsidRPr="00BB15C0">
        <w:rPr>
          <w:snapToGrid w:val="0"/>
        </w:rPr>
        <w:t xml:space="preserve">Об утверждении </w:t>
      </w:r>
      <w:proofErr w:type="gramStart"/>
      <w:r w:rsidRPr="00BB15C0">
        <w:rPr>
          <w:snapToGrid w:val="0"/>
        </w:rPr>
        <w:t>муниципальной</w:t>
      </w:r>
      <w:proofErr w:type="gramEnd"/>
    </w:p>
    <w:p w:rsidR="00BD0FD1" w:rsidRPr="00BB15C0" w:rsidRDefault="00BD0FD1" w:rsidP="00BD0FD1">
      <w:pPr>
        <w:jc w:val="center"/>
        <w:rPr>
          <w:snapToGrid w:val="0"/>
          <w:highlight w:val="yellow"/>
        </w:rPr>
      </w:pPr>
      <w:r w:rsidRPr="00BB15C0">
        <w:rPr>
          <w:snapToGrid w:val="0"/>
        </w:rPr>
        <w:t>программы «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Орловский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</w:t>
      </w:r>
      <w:r w:rsidR="00EA4141" w:rsidRPr="00BB15C0">
        <w:rPr>
          <w:snapToGrid w:val="0"/>
        </w:rPr>
        <w:t xml:space="preserve"> на 20</w:t>
      </w:r>
      <w:r w:rsidR="00BB15C0">
        <w:rPr>
          <w:snapToGrid w:val="0"/>
        </w:rPr>
        <w:t>2</w:t>
      </w:r>
      <w:r w:rsidR="00D14620">
        <w:rPr>
          <w:snapToGrid w:val="0"/>
        </w:rPr>
        <w:t>3</w:t>
      </w:r>
      <w:r w:rsidR="00EA4141" w:rsidRPr="00BB15C0">
        <w:rPr>
          <w:snapToGrid w:val="0"/>
        </w:rPr>
        <w:t>-202</w:t>
      </w:r>
      <w:r w:rsidR="00D14620">
        <w:rPr>
          <w:snapToGrid w:val="0"/>
        </w:rPr>
        <w:t>5</w:t>
      </w:r>
      <w:r w:rsidR="00EA4141" w:rsidRPr="00BB15C0">
        <w:rPr>
          <w:snapToGrid w:val="0"/>
        </w:rPr>
        <w:t xml:space="preserve"> годы</w:t>
      </w:r>
    </w:p>
    <w:p w:rsidR="00BD0FD1" w:rsidRPr="00BB15C0" w:rsidRDefault="00BD0FD1" w:rsidP="00BD0FD1">
      <w:pPr>
        <w:rPr>
          <w:snapToGrid w:val="0"/>
        </w:rPr>
      </w:pPr>
    </w:p>
    <w:p w:rsidR="00BD0FD1" w:rsidRPr="00BB15C0" w:rsidRDefault="00BD0FD1" w:rsidP="00BD0FD1">
      <w:pPr>
        <w:rPr>
          <w:snapToGrid w:val="0"/>
        </w:rPr>
      </w:pPr>
    </w:p>
    <w:p w:rsidR="00BD0FD1" w:rsidRPr="00BB15C0" w:rsidRDefault="00BD0FD1" w:rsidP="00BB15C0">
      <w:pPr>
        <w:autoSpaceDE w:val="0"/>
        <w:autoSpaceDN w:val="0"/>
        <w:adjustRightInd w:val="0"/>
        <w:ind w:firstLine="567"/>
        <w:jc w:val="both"/>
      </w:pPr>
      <w:r w:rsidRPr="00BB15C0">
        <w:tab/>
      </w:r>
      <w:proofErr w:type="gramStart"/>
      <w:r w:rsidRPr="00BB15C0">
        <w:t xml:space="preserve">В соответствии с </w:t>
      </w:r>
      <w:hyperlink r:id="rId7" w:history="1">
        <w:r w:rsidRPr="00BB15C0">
          <w:rPr>
            <w:rStyle w:val="a3"/>
            <w:u w:val="none"/>
          </w:rPr>
          <w:t>Федеральным закон</w:t>
        </w:r>
      </w:hyperlink>
      <w:r w:rsidRPr="00BB15C0"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BB15C0">
        <w:rPr>
          <w:rStyle w:val="a6"/>
          <w:rFonts w:eastAsia="Times New Roman"/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Башкортостан от 16.07.2007 № 453 -</w:t>
      </w:r>
      <w:r w:rsidR="00A457E5" w:rsidRPr="00BB15C0">
        <w:rPr>
          <w:rStyle w:val="a6"/>
          <w:rFonts w:eastAsia="Times New Roman"/>
          <w:sz w:val="28"/>
          <w:szCs w:val="28"/>
        </w:rPr>
        <w:t xml:space="preserve"> </w:t>
      </w:r>
      <w:proofErr w:type="spellStart"/>
      <w:r w:rsidRPr="00BB15C0">
        <w:rPr>
          <w:rStyle w:val="a6"/>
          <w:rFonts w:eastAsia="Times New Roman"/>
          <w:sz w:val="28"/>
          <w:szCs w:val="28"/>
        </w:rPr>
        <w:t>з</w:t>
      </w:r>
      <w:proofErr w:type="spellEnd"/>
      <w:r w:rsidRPr="00BB15C0">
        <w:rPr>
          <w:rStyle w:val="a6"/>
          <w:rFonts w:eastAsia="Times New Roman"/>
          <w:sz w:val="28"/>
          <w:szCs w:val="28"/>
        </w:rPr>
        <w:t xml:space="preserve"> «О муниципальной службе в Республике Башкортостан», </w:t>
      </w:r>
      <w:r w:rsidR="00BB15C0" w:rsidRPr="00DF3AC4">
        <w:t xml:space="preserve">Администрация сельского поселения Орловский сельсовет муниципального района Янаульский район Республики Башкортостан  </w:t>
      </w:r>
      <w:r w:rsidR="00BB15C0">
        <w:t>ПОСТАНОВЛЯЕТ:</w:t>
      </w:r>
      <w:proofErr w:type="gramEnd"/>
    </w:p>
    <w:p w:rsidR="00BD0FD1" w:rsidRDefault="00BD0FD1" w:rsidP="00BD0FD1">
      <w:pPr>
        <w:pStyle w:val="1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5C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Орловский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Башкортостан»</w:t>
      </w:r>
      <w:r w:rsidR="00EA4141" w:rsidRPr="00BB15C0">
        <w:rPr>
          <w:snapToGrid w:val="0"/>
          <w:sz w:val="28"/>
          <w:szCs w:val="28"/>
        </w:rPr>
        <w:t xml:space="preserve"> 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>на 20</w:t>
      </w:r>
      <w:r w:rsidR="00BB15C0">
        <w:rPr>
          <w:rFonts w:ascii="Times New Roman" w:hAnsi="Times New Roman"/>
          <w:snapToGrid w:val="0"/>
          <w:sz w:val="28"/>
          <w:szCs w:val="28"/>
        </w:rPr>
        <w:t>2</w:t>
      </w:r>
      <w:r w:rsidR="00D14620">
        <w:rPr>
          <w:rFonts w:ascii="Times New Roman" w:hAnsi="Times New Roman"/>
          <w:snapToGrid w:val="0"/>
          <w:sz w:val="28"/>
          <w:szCs w:val="28"/>
        </w:rPr>
        <w:t>3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>-202</w:t>
      </w:r>
      <w:r w:rsidR="00D14620">
        <w:rPr>
          <w:rFonts w:ascii="Times New Roman" w:hAnsi="Times New Roman"/>
          <w:snapToGrid w:val="0"/>
          <w:sz w:val="28"/>
          <w:szCs w:val="28"/>
        </w:rPr>
        <w:t>5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 xml:space="preserve"> годы</w:t>
      </w:r>
      <w:r w:rsidRPr="00BB15C0">
        <w:rPr>
          <w:rFonts w:ascii="Times New Roman" w:hAnsi="Times New Roman"/>
          <w:sz w:val="28"/>
          <w:szCs w:val="28"/>
        </w:rPr>
        <w:t>.</w:t>
      </w:r>
    </w:p>
    <w:p w:rsidR="00C04089" w:rsidRPr="00C04089" w:rsidRDefault="00C04089" w:rsidP="00C04089">
      <w:pPr>
        <w:ind w:right="-6"/>
        <w:jc w:val="both"/>
        <w:rPr>
          <w:snapToGrid w:val="0"/>
        </w:rPr>
      </w:pPr>
      <w:r w:rsidRPr="00C04089">
        <w:rPr>
          <w:bCs/>
        </w:rPr>
        <w:t xml:space="preserve">          2. Признать утратившим силу  постановление Администрации сельского поселения Орловский сельсовет № </w:t>
      </w:r>
      <w:r w:rsidR="00D14620">
        <w:rPr>
          <w:bCs/>
        </w:rPr>
        <w:t>21</w:t>
      </w:r>
      <w:r w:rsidRPr="00C04089">
        <w:rPr>
          <w:bCs/>
        </w:rPr>
        <w:t xml:space="preserve"> от 0</w:t>
      </w:r>
      <w:r w:rsidR="00D14620">
        <w:rPr>
          <w:bCs/>
        </w:rPr>
        <w:t>9</w:t>
      </w:r>
      <w:r w:rsidRPr="00C04089">
        <w:rPr>
          <w:bCs/>
        </w:rPr>
        <w:t>.0</w:t>
      </w:r>
      <w:r w:rsidR="00D14620">
        <w:rPr>
          <w:bCs/>
        </w:rPr>
        <w:t>6</w:t>
      </w:r>
      <w:r w:rsidRPr="00C04089">
        <w:rPr>
          <w:bCs/>
        </w:rPr>
        <w:t>.202</w:t>
      </w:r>
      <w:r w:rsidR="00D14620">
        <w:rPr>
          <w:bCs/>
        </w:rPr>
        <w:t>1</w:t>
      </w:r>
      <w:r w:rsidRPr="00C04089">
        <w:rPr>
          <w:bCs/>
        </w:rPr>
        <w:t xml:space="preserve"> года</w:t>
      </w:r>
      <w:r w:rsidRPr="00D873C2">
        <w:rPr>
          <w:b/>
          <w:bCs/>
        </w:rPr>
        <w:t xml:space="preserve"> «</w:t>
      </w: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Орловский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>
        <w:rPr>
          <w:snapToGrid w:val="0"/>
        </w:rPr>
        <w:t>21</w:t>
      </w:r>
      <w:r w:rsidRPr="00BB15C0">
        <w:rPr>
          <w:snapToGrid w:val="0"/>
        </w:rPr>
        <w:t>-202</w:t>
      </w:r>
      <w:r w:rsidR="00D14620">
        <w:rPr>
          <w:snapToGrid w:val="0"/>
        </w:rPr>
        <w:t>4</w:t>
      </w:r>
      <w:r w:rsidRPr="00BB15C0">
        <w:rPr>
          <w:snapToGrid w:val="0"/>
        </w:rPr>
        <w:t xml:space="preserve"> годы</w:t>
      </w:r>
      <w:r w:rsidRPr="00C04089">
        <w:rPr>
          <w:bCs/>
        </w:rPr>
        <w:t>»».</w:t>
      </w:r>
    </w:p>
    <w:p w:rsidR="00BB15C0" w:rsidRPr="00DF3AC4" w:rsidRDefault="00BB15C0" w:rsidP="00BB15C0">
      <w:pPr>
        <w:jc w:val="both"/>
      </w:pPr>
      <w:r>
        <w:t xml:space="preserve">          </w:t>
      </w:r>
      <w:r w:rsidR="00C04089">
        <w:t>3</w:t>
      </w:r>
      <w:r>
        <w:t xml:space="preserve">. </w:t>
      </w:r>
      <w:r w:rsidRPr="00DF3AC4"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DF3AC4">
        <w:t>с</w:t>
      </w:r>
      <w:proofErr w:type="gramEnd"/>
      <w:r w:rsidRPr="00DF3AC4">
        <w:t xml:space="preserve">. </w:t>
      </w:r>
      <w:proofErr w:type="gramStart"/>
      <w:r w:rsidRPr="00DF3AC4">
        <w:t>Орловка</w:t>
      </w:r>
      <w:proofErr w:type="gramEnd"/>
      <w:r w:rsidRPr="00DF3AC4"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                                                                            </w:t>
      </w:r>
    </w:p>
    <w:p w:rsidR="00BB15C0" w:rsidRPr="00DF3AC4" w:rsidRDefault="00BB15C0" w:rsidP="00BB15C0">
      <w:r>
        <w:t xml:space="preserve">        </w:t>
      </w:r>
      <w:r w:rsidRPr="00DF3AC4">
        <w:t xml:space="preserve"> </w:t>
      </w:r>
      <w:r>
        <w:t xml:space="preserve"> </w:t>
      </w:r>
      <w:r w:rsidRPr="00DF3AC4">
        <w:t xml:space="preserve"> </w:t>
      </w:r>
      <w:r w:rsidR="00C04089">
        <w:t>4</w:t>
      </w:r>
      <w:r w:rsidRPr="00DF3AC4">
        <w:t xml:space="preserve">.  Настоящее постановление вступает в силу после его обнародования.                                               </w:t>
      </w:r>
    </w:p>
    <w:p w:rsidR="00BB15C0" w:rsidRPr="00DF3AC4" w:rsidRDefault="00BB15C0" w:rsidP="00BB15C0">
      <w:pPr>
        <w:jc w:val="both"/>
      </w:pPr>
      <w:r>
        <w:t xml:space="preserve">       </w:t>
      </w:r>
      <w:r w:rsidRPr="00DF3AC4">
        <w:t xml:space="preserve">   </w:t>
      </w:r>
      <w:r w:rsidR="00C04089">
        <w:t>5</w:t>
      </w:r>
      <w:r w:rsidRPr="00DF3AC4">
        <w:t xml:space="preserve">. </w:t>
      </w:r>
      <w:proofErr w:type="gramStart"/>
      <w:r w:rsidRPr="00DF3AC4">
        <w:t>Контроль за</w:t>
      </w:r>
      <w:proofErr w:type="gramEnd"/>
      <w:r w:rsidRPr="00DF3AC4">
        <w:t xml:space="preserve"> исполнением настоящего постановления оставляю за собой.</w:t>
      </w:r>
    </w:p>
    <w:p w:rsidR="00BB15C0" w:rsidRDefault="00BB15C0" w:rsidP="00BB15C0">
      <w:pPr>
        <w:ind w:left="786"/>
        <w:jc w:val="both"/>
      </w:pPr>
    </w:p>
    <w:p w:rsidR="00BB15C0" w:rsidRDefault="00BB15C0" w:rsidP="00BB15C0">
      <w:pPr>
        <w:ind w:left="786"/>
        <w:jc w:val="both"/>
      </w:pPr>
    </w:p>
    <w:p w:rsidR="00BB15C0" w:rsidRDefault="00BB15C0" w:rsidP="00BB15C0">
      <w:pPr>
        <w:ind w:left="786"/>
        <w:jc w:val="both"/>
      </w:pPr>
    </w:p>
    <w:p w:rsidR="00BD0FD1" w:rsidRPr="0051230D" w:rsidRDefault="00163FE9" w:rsidP="00F43208">
      <w:pPr>
        <w:jc w:val="both"/>
        <w:rPr>
          <w:rStyle w:val="4"/>
          <w:b w:val="0"/>
          <w:bCs w:val="0"/>
          <w:sz w:val="28"/>
          <w:szCs w:val="28"/>
        </w:rPr>
      </w:pPr>
      <w:proofErr w:type="spellStart"/>
      <w:r>
        <w:t>Врио</w:t>
      </w:r>
      <w:proofErr w:type="spellEnd"/>
      <w:r>
        <w:t xml:space="preserve"> г</w:t>
      </w:r>
      <w:r w:rsidR="00BB15C0" w:rsidRPr="00DF3AC4">
        <w:t>лав</w:t>
      </w:r>
      <w:r>
        <w:t>ы</w:t>
      </w:r>
      <w:r w:rsidR="00BB15C0" w:rsidRPr="00DF3AC4">
        <w:t xml:space="preserve"> сельского поселения </w:t>
      </w:r>
      <w:r w:rsidR="00BB15C0" w:rsidRPr="00DF3AC4">
        <w:tab/>
      </w:r>
      <w:r>
        <w:t xml:space="preserve">                                  </w:t>
      </w:r>
      <w:proofErr w:type="spellStart"/>
      <w:r>
        <w:t>А.В.Кутлиахметова</w:t>
      </w:r>
      <w:proofErr w:type="spellEnd"/>
      <w:r w:rsidR="00BB15C0" w:rsidRPr="00DF3AC4">
        <w:tab/>
        <w:t xml:space="preserve">                                         </w:t>
      </w:r>
      <w:r w:rsidR="00BB15C0">
        <w:t xml:space="preserve"> </w:t>
      </w:r>
    </w:p>
    <w:p w:rsidR="00502E03" w:rsidRDefault="00502E03" w:rsidP="00502E0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>Утверждена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2E03" w:rsidRDefault="00FB50AA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Орловский </w:t>
      </w:r>
      <w:r w:rsidR="00502E03">
        <w:rPr>
          <w:sz w:val="24"/>
          <w:szCs w:val="24"/>
        </w:rPr>
        <w:t xml:space="preserve"> сельсовет</w:t>
      </w:r>
    </w:p>
    <w:p w:rsidR="00FB50AA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02E03" w:rsidRDefault="00FB50AA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Янаульский </w:t>
      </w:r>
      <w:r w:rsidR="00502E03">
        <w:rPr>
          <w:sz w:val="24"/>
          <w:szCs w:val="24"/>
        </w:rPr>
        <w:t xml:space="preserve"> район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50AA">
        <w:rPr>
          <w:sz w:val="24"/>
          <w:szCs w:val="24"/>
        </w:rPr>
        <w:t xml:space="preserve">____ </w:t>
      </w:r>
      <w:r w:rsidR="00D14620">
        <w:rPr>
          <w:sz w:val="24"/>
          <w:szCs w:val="24"/>
        </w:rPr>
        <w:t>октябр</w:t>
      </w:r>
      <w:r w:rsidR="0051230D">
        <w:rPr>
          <w:sz w:val="24"/>
          <w:szCs w:val="24"/>
        </w:rPr>
        <w:t xml:space="preserve">я </w:t>
      </w:r>
      <w:r w:rsidR="00FB50A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B50AA">
        <w:rPr>
          <w:sz w:val="24"/>
          <w:szCs w:val="24"/>
        </w:rPr>
        <w:t>2</w:t>
      </w:r>
      <w:r w:rsidR="00D14620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C600B7">
        <w:rPr>
          <w:sz w:val="24"/>
          <w:szCs w:val="24"/>
        </w:rPr>
        <w:t xml:space="preserve"> </w:t>
      </w:r>
      <w:r w:rsidR="00FB50AA">
        <w:rPr>
          <w:sz w:val="24"/>
          <w:szCs w:val="24"/>
        </w:rPr>
        <w:t>_____</w:t>
      </w:r>
    </w:p>
    <w:p w:rsidR="00502E03" w:rsidRPr="00502E03" w:rsidRDefault="00502E03" w:rsidP="00502E03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0934B3" w:rsidRPr="00610F30" w:rsidRDefault="000934B3" w:rsidP="00502E03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610F30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2725F7" w:rsidRPr="00610F30" w:rsidRDefault="002725F7" w:rsidP="00532394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/>
      </w:tblPr>
      <w:tblGrid>
        <w:gridCol w:w="2757"/>
        <w:gridCol w:w="6562"/>
      </w:tblGrid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D14620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Орловский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Янаульский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 w:rsidR="00EA4141">
              <w:rPr>
                <w:snapToGrid w:val="0"/>
                <w:sz w:val="26"/>
                <w:szCs w:val="26"/>
              </w:rPr>
              <w:t xml:space="preserve"> на 20</w:t>
            </w:r>
            <w:r w:rsidR="00563081">
              <w:rPr>
                <w:snapToGrid w:val="0"/>
                <w:sz w:val="26"/>
                <w:szCs w:val="26"/>
              </w:rPr>
              <w:t>2</w:t>
            </w:r>
            <w:r w:rsidR="00D14620">
              <w:rPr>
                <w:snapToGrid w:val="0"/>
                <w:sz w:val="26"/>
                <w:szCs w:val="26"/>
              </w:rPr>
              <w:t>3</w:t>
            </w:r>
            <w:r w:rsidR="00EA4141">
              <w:rPr>
                <w:snapToGrid w:val="0"/>
                <w:sz w:val="26"/>
                <w:szCs w:val="26"/>
              </w:rPr>
              <w:t>-202</w:t>
            </w:r>
            <w:r w:rsidR="00D14620">
              <w:rPr>
                <w:snapToGrid w:val="0"/>
                <w:sz w:val="26"/>
                <w:szCs w:val="26"/>
              </w:rPr>
              <w:t>5</w:t>
            </w:r>
            <w:r w:rsidR="00EA4141">
              <w:rPr>
                <w:snapToGrid w:val="0"/>
                <w:sz w:val="26"/>
                <w:szCs w:val="26"/>
              </w:rPr>
              <w:t xml:space="preserve"> годы.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Основание разработки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Pr="00451145" w:rsidRDefault="002725F7" w:rsidP="003A0FF4">
            <w:pPr>
              <w:pStyle w:val="a7"/>
              <w:shd w:val="clear" w:color="auto" w:fill="auto"/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rFonts w:eastAsia="Times New Roman"/>
                <w:sz w:val="25"/>
                <w:szCs w:val="25"/>
              </w:rPr>
              <w:t>щи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х при</w:t>
            </w:r>
            <w:r w:rsidRPr="00451145">
              <w:rPr>
                <w:rFonts w:eastAsia="Times New Roman"/>
                <w:sz w:val="25"/>
                <w:szCs w:val="25"/>
              </w:rPr>
              <w:t>нци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Закон Республики Башкортостан от 16.07.2007 № 453 -</w:t>
            </w:r>
            <w:proofErr w:type="spellStart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«О муниципальной службе в Республике Башкортостан»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56308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Орловский </w:t>
            </w:r>
            <w:r w:rsidR="00A457E5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Fonts w:eastAsia="Times New Roman"/>
                <w:sz w:val="25"/>
                <w:szCs w:val="25"/>
              </w:rPr>
              <w:t xml:space="preserve">Янаульский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 w:rsidTr="00346CD7">
        <w:trPr>
          <w:trHeight w:val="975"/>
        </w:trPr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6562" w:type="dxa"/>
            <w:shd w:val="clear" w:color="auto" w:fill="auto"/>
          </w:tcPr>
          <w:p w:rsidR="00532394" w:rsidRPr="00610F30" w:rsidRDefault="00325710" w:rsidP="0056308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Орловский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Fonts w:eastAsia="Times New Roman"/>
                <w:sz w:val="25"/>
                <w:szCs w:val="25"/>
              </w:rPr>
              <w:t xml:space="preserve">Янаульский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532394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Цель </w:t>
            </w:r>
            <w:r w:rsidR="002725F7" w:rsidRPr="00610F30">
              <w:rPr>
                <w:rFonts w:eastAsia="Times New Roman"/>
                <w:sz w:val="25"/>
                <w:szCs w:val="25"/>
              </w:rPr>
              <w:t>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532394" w:rsidP="003A0FF4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6"/>
                <w:color w:val="000000"/>
                <w:sz w:val="25"/>
                <w:szCs w:val="25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 w:rsidRPr="00610F30">
              <w:rPr>
                <w:rStyle w:val="a6"/>
                <w:color w:val="000000"/>
                <w:sz w:val="25"/>
                <w:szCs w:val="25"/>
              </w:rPr>
              <w:t>сельского поселения</w:t>
            </w:r>
            <w:r w:rsidRPr="00610F30">
              <w:rPr>
                <w:rStyle w:val="a6"/>
                <w:color w:val="000000"/>
                <w:sz w:val="25"/>
                <w:szCs w:val="25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Сроки реализации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D14620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20</w:t>
            </w:r>
            <w:r w:rsidR="00412970">
              <w:rPr>
                <w:rFonts w:eastAsia="Times New Roman"/>
                <w:sz w:val="25"/>
                <w:szCs w:val="25"/>
              </w:rPr>
              <w:t>2</w:t>
            </w:r>
            <w:r w:rsidR="00D14620">
              <w:rPr>
                <w:rFonts w:eastAsia="Times New Roman"/>
                <w:sz w:val="25"/>
                <w:szCs w:val="25"/>
              </w:rPr>
              <w:t>3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– 20</w:t>
            </w:r>
            <w:r w:rsidR="00325710" w:rsidRPr="00610F30">
              <w:rPr>
                <w:rFonts w:eastAsia="Times New Roman"/>
                <w:sz w:val="25"/>
                <w:szCs w:val="25"/>
              </w:rPr>
              <w:t>2</w:t>
            </w:r>
            <w:r w:rsidR="00D14620">
              <w:rPr>
                <w:rFonts w:eastAsia="Times New Roman"/>
                <w:sz w:val="25"/>
                <w:szCs w:val="25"/>
              </w:rPr>
              <w:t>5</w:t>
            </w:r>
            <w:r w:rsidR="00D44D1A">
              <w:rPr>
                <w:rFonts w:eastAsia="Times New Roman"/>
                <w:sz w:val="25"/>
                <w:szCs w:val="25"/>
              </w:rPr>
              <w:t xml:space="preserve"> </w:t>
            </w:r>
            <w:r w:rsidRPr="00610F30">
              <w:rPr>
                <w:rFonts w:eastAsia="Times New Roman"/>
                <w:sz w:val="25"/>
                <w:szCs w:val="25"/>
              </w:rPr>
              <w:t>годы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Pr="00346CD7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Общий объем финансирования Программы в 20</w:t>
            </w:r>
            <w:r w:rsidR="002D25CC" w:rsidRPr="00346CD7">
              <w:rPr>
                <w:rFonts w:eastAsia="Times New Roman"/>
                <w:sz w:val="25"/>
                <w:szCs w:val="25"/>
              </w:rPr>
              <w:t>2</w:t>
            </w:r>
            <w:r w:rsidR="001B0BE2">
              <w:rPr>
                <w:rFonts w:eastAsia="Times New Roman"/>
                <w:sz w:val="25"/>
                <w:szCs w:val="25"/>
              </w:rPr>
              <w:t>3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-</w:t>
            </w:r>
            <w:r w:rsidR="00691E45" w:rsidRPr="00346CD7">
              <w:rPr>
                <w:rFonts w:eastAsia="Times New Roman"/>
                <w:sz w:val="25"/>
                <w:szCs w:val="25"/>
              </w:rPr>
              <w:t>202</w:t>
            </w:r>
            <w:r w:rsidR="001B0BE2">
              <w:rPr>
                <w:rFonts w:eastAsia="Times New Roman"/>
                <w:sz w:val="25"/>
                <w:szCs w:val="25"/>
              </w:rPr>
              <w:t>5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годах состав</w:t>
            </w:r>
            <w:r w:rsidR="009403F3" w:rsidRPr="00346CD7">
              <w:rPr>
                <w:rFonts w:eastAsia="Times New Roman"/>
                <w:sz w:val="25"/>
                <w:szCs w:val="25"/>
              </w:rPr>
              <w:t>и</w:t>
            </w:r>
            <w:r w:rsidRPr="00346CD7">
              <w:rPr>
                <w:rFonts w:eastAsia="Times New Roman"/>
                <w:sz w:val="25"/>
                <w:szCs w:val="25"/>
              </w:rPr>
              <w:t xml:space="preserve">т </w:t>
            </w:r>
            <w:r w:rsidR="002D25CC" w:rsidRPr="00346CD7">
              <w:rPr>
                <w:rFonts w:eastAsia="Times New Roman"/>
                <w:sz w:val="25"/>
                <w:szCs w:val="25"/>
              </w:rPr>
              <w:t xml:space="preserve">  </w:t>
            </w:r>
            <w:r w:rsidR="00D43ED8">
              <w:rPr>
                <w:rFonts w:eastAsia="Times New Roman"/>
                <w:sz w:val="25"/>
                <w:szCs w:val="25"/>
              </w:rPr>
              <w:t>6478,2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рублей,</w:t>
            </w:r>
          </w:p>
          <w:p w:rsidR="00346CD7" w:rsidRPr="00346CD7" w:rsidRDefault="00346CD7" w:rsidP="00346CD7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1B0BE2">
              <w:rPr>
                <w:sz w:val="22"/>
                <w:szCs w:val="22"/>
              </w:rPr>
              <w:t>6153,0</w:t>
            </w:r>
            <w:r>
              <w:rPr>
                <w:sz w:val="22"/>
                <w:szCs w:val="22"/>
              </w:rPr>
              <w:t xml:space="preserve"> тыс. руб. из них по годам</w:t>
            </w:r>
          </w:p>
          <w:p w:rsidR="002725F7" w:rsidRPr="00346CD7" w:rsidRDefault="002D25CC" w:rsidP="00346CD7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202</w:t>
            </w:r>
            <w:r w:rsidR="001B0BE2">
              <w:rPr>
                <w:rFonts w:eastAsia="Times New Roman"/>
                <w:sz w:val="25"/>
                <w:szCs w:val="25"/>
              </w:rPr>
              <w:t>3</w:t>
            </w:r>
            <w:r w:rsidR="002725F7" w:rsidRPr="00346CD7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1B0BE2">
              <w:rPr>
                <w:rFonts w:eastAsia="Times New Roman"/>
                <w:sz w:val="25"/>
                <w:szCs w:val="25"/>
              </w:rPr>
              <w:t>2005,0</w:t>
            </w:r>
            <w:r w:rsidR="002725F7"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2725F7" w:rsidRPr="00346CD7" w:rsidRDefault="00502E03" w:rsidP="00346CD7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202</w:t>
            </w:r>
            <w:r w:rsidR="001B0BE2">
              <w:rPr>
                <w:rFonts w:eastAsia="Times New Roman"/>
                <w:sz w:val="25"/>
                <w:szCs w:val="25"/>
              </w:rPr>
              <w:t>4</w:t>
            </w:r>
            <w:r w:rsidR="002725F7" w:rsidRPr="00346CD7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1B0BE2">
              <w:rPr>
                <w:rFonts w:eastAsia="Times New Roman"/>
                <w:sz w:val="25"/>
                <w:szCs w:val="25"/>
              </w:rPr>
              <w:t>2074,0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</w:t>
            </w:r>
            <w:r w:rsidR="002725F7" w:rsidRPr="00346CD7">
              <w:rPr>
                <w:rFonts w:eastAsia="Times New Roman"/>
                <w:sz w:val="25"/>
                <w:szCs w:val="25"/>
              </w:rPr>
              <w:t>тысяч рублей;</w:t>
            </w:r>
          </w:p>
          <w:p w:rsidR="002725F7" w:rsidRDefault="00502E03" w:rsidP="00346CD7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202</w:t>
            </w:r>
            <w:r w:rsidR="001B0BE2">
              <w:rPr>
                <w:rFonts w:eastAsia="Times New Roman"/>
                <w:sz w:val="25"/>
                <w:szCs w:val="25"/>
              </w:rPr>
              <w:t>5</w:t>
            </w:r>
            <w:r w:rsidR="002725F7" w:rsidRPr="00346CD7">
              <w:rPr>
                <w:rFonts w:eastAsia="Times New Roman"/>
                <w:sz w:val="25"/>
                <w:szCs w:val="25"/>
              </w:rPr>
              <w:t xml:space="preserve"> год –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</w:t>
            </w:r>
            <w:r w:rsidR="001B0BE2">
              <w:rPr>
                <w:rFonts w:eastAsia="Times New Roman"/>
                <w:sz w:val="25"/>
                <w:szCs w:val="25"/>
              </w:rPr>
              <w:t>2074,0</w:t>
            </w:r>
            <w:r w:rsidR="00325710" w:rsidRPr="00346CD7">
              <w:rPr>
                <w:rFonts w:eastAsia="Times New Roman"/>
                <w:sz w:val="25"/>
                <w:szCs w:val="25"/>
              </w:rPr>
              <w:t xml:space="preserve"> </w:t>
            </w:r>
            <w:r w:rsidR="002725F7" w:rsidRPr="00346CD7">
              <w:rPr>
                <w:rFonts w:eastAsia="Times New Roman"/>
                <w:sz w:val="25"/>
                <w:szCs w:val="25"/>
              </w:rPr>
              <w:t>тысяч рублей</w:t>
            </w:r>
          </w:p>
          <w:p w:rsidR="00346CD7" w:rsidRPr="00346CD7" w:rsidRDefault="00346CD7" w:rsidP="00346CD7">
            <w:pPr>
              <w:rPr>
                <w:rFonts w:eastAsia="Times New Roman"/>
                <w:sz w:val="25"/>
                <w:szCs w:val="25"/>
              </w:rPr>
            </w:pPr>
          </w:p>
          <w:p w:rsidR="00346CD7" w:rsidRDefault="00346CD7" w:rsidP="00346CD7">
            <w:pPr>
              <w:pStyle w:val="a7"/>
              <w:spacing w:after="0" w:line="240" w:lineRule="auto"/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- из Федерального бюджета  </w:t>
            </w:r>
            <w:r w:rsidR="00D43ED8">
              <w:rPr>
                <w:sz w:val="25"/>
                <w:szCs w:val="25"/>
              </w:rPr>
              <w:t>325,2</w:t>
            </w:r>
            <w:r>
              <w:rPr>
                <w:sz w:val="25"/>
                <w:szCs w:val="25"/>
              </w:rPr>
              <w:t xml:space="preserve"> 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 xml:space="preserve">уб. из них по </w:t>
            </w:r>
            <w:r w:rsidRPr="00346CD7">
              <w:rPr>
                <w:sz w:val="25"/>
                <w:szCs w:val="25"/>
              </w:rPr>
              <w:lastRenderedPageBreak/>
              <w:t>годам:</w:t>
            </w:r>
          </w:p>
          <w:p w:rsidR="00346CD7" w:rsidRPr="00346CD7" w:rsidRDefault="00346CD7" w:rsidP="00346CD7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 w:rsidR="00D43ED8">
              <w:rPr>
                <w:sz w:val="25"/>
                <w:szCs w:val="25"/>
              </w:rPr>
              <w:t>23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D43ED8">
              <w:rPr>
                <w:sz w:val="25"/>
                <w:szCs w:val="25"/>
              </w:rPr>
              <w:t xml:space="preserve">108,4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6CD7" w:rsidRPr="00346CD7" w:rsidRDefault="00346CD7" w:rsidP="00346CD7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D43ED8">
              <w:rPr>
                <w:sz w:val="25"/>
                <w:szCs w:val="25"/>
              </w:rPr>
              <w:t>4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D43ED8">
              <w:rPr>
                <w:sz w:val="25"/>
                <w:szCs w:val="25"/>
              </w:rPr>
              <w:t>108,4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6CD7" w:rsidRDefault="00346CD7" w:rsidP="00346CD7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D43ED8">
              <w:rPr>
                <w:sz w:val="25"/>
                <w:szCs w:val="25"/>
              </w:rPr>
              <w:t>5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2E0685">
              <w:rPr>
                <w:sz w:val="25"/>
                <w:szCs w:val="25"/>
              </w:rPr>
              <w:t>108,4</w:t>
            </w:r>
            <w:r w:rsidRPr="00346CD7">
              <w:rPr>
                <w:sz w:val="25"/>
                <w:szCs w:val="25"/>
              </w:rPr>
              <w:t xml:space="preserve"> 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</w:p>
          <w:p w:rsidR="002725F7" w:rsidRPr="00346CD7" w:rsidRDefault="002725F7" w:rsidP="00D14620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62" w:type="dxa"/>
            <w:shd w:val="clear" w:color="auto" w:fill="auto"/>
          </w:tcPr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улучшение условий для деятельности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органов местного самоуправления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создание условий для социально-культурного развития и повышение имиджа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сельского поселения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E66559" w:rsidP="003A0FF4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сельского поселения </w:t>
            </w:r>
            <w:r w:rsidR="002D25CC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Орловский 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муниципального района </w:t>
            </w:r>
            <w:r w:rsidR="002D25CC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Янаульский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район Республики Башкортостан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обеспечение максимального оперативного доступа пользователей к информации;</w:t>
            </w:r>
          </w:p>
          <w:p w:rsidR="002725F7" w:rsidRPr="00451145" w:rsidRDefault="009403F3" w:rsidP="003A0FF4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D05ADD" w:rsidRPr="00610F30" w:rsidRDefault="00D05ADD" w:rsidP="00D05ADD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9403F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5"/>
          <w:b/>
          <w:bCs/>
          <w:sz w:val="25"/>
          <w:szCs w:val="25"/>
        </w:rPr>
      </w:pPr>
      <w:bookmarkStart w:id="0" w:name="bookmark1"/>
      <w:r w:rsidRPr="00610F30">
        <w:rPr>
          <w:rStyle w:val="25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0"/>
    </w:p>
    <w:p w:rsidR="009403F3" w:rsidRPr="00610F30" w:rsidRDefault="009403F3" w:rsidP="009403F3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110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 w:rsidRPr="00610F30">
        <w:rPr>
          <w:rStyle w:val="a6"/>
          <w:color w:val="000000"/>
          <w:sz w:val="25"/>
          <w:szCs w:val="25"/>
        </w:rPr>
        <w:t>г.</w:t>
      </w:r>
      <w:r w:rsidRPr="00610F30">
        <w:rPr>
          <w:rStyle w:val="a6"/>
          <w:color w:val="000000"/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2D25CC">
        <w:rPr>
          <w:rStyle w:val="a6"/>
          <w:color w:val="000000"/>
          <w:sz w:val="25"/>
          <w:szCs w:val="25"/>
        </w:rPr>
        <w:t>Янаульские</w:t>
      </w:r>
      <w:proofErr w:type="spellEnd"/>
      <w:r w:rsidRPr="00610F30">
        <w:rPr>
          <w:rStyle w:val="a6"/>
          <w:color w:val="000000"/>
          <w:sz w:val="25"/>
          <w:szCs w:val="25"/>
        </w:rPr>
        <w:t xml:space="preserve"> </w:t>
      </w:r>
      <w:r w:rsidR="002D0C8B" w:rsidRPr="00610F30">
        <w:rPr>
          <w:rStyle w:val="a6"/>
          <w:color w:val="000000"/>
          <w:sz w:val="25"/>
          <w:szCs w:val="25"/>
        </w:rPr>
        <w:t>зори</w:t>
      </w:r>
      <w:r w:rsidRPr="00610F30">
        <w:rPr>
          <w:rStyle w:val="a6"/>
          <w:color w:val="000000"/>
          <w:sz w:val="25"/>
          <w:szCs w:val="25"/>
        </w:rPr>
        <w:t xml:space="preserve">» и </w:t>
      </w:r>
      <w:r w:rsidR="004D1374" w:rsidRPr="00610F30">
        <w:rPr>
          <w:color w:val="000000"/>
          <w:sz w:val="25"/>
          <w:szCs w:val="25"/>
        </w:rPr>
        <w:t xml:space="preserve">официального сайта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</w:t>
      </w:r>
      <w:r w:rsidR="002D25CC">
        <w:rPr>
          <w:rStyle w:val="4"/>
          <w:rFonts w:eastAsia="Times New Roman"/>
          <w:b w:val="0"/>
          <w:bCs w:val="0"/>
          <w:sz w:val="25"/>
          <w:szCs w:val="25"/>
        </w:rPr>
        <w:t xml:space="preserve">Орловский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="004D1374" w:rsidRPr="00610F30">
        <w:rPr>
          <w:color w:val="000000"/>
          <w:sz w:val="25"/>
          <w:szCs w:val="25"/>
        </w:rPr>
        <w:t>муниципального района</w:t>
      </w:r>
      <w:r w:rsidR="002D25CC">
        <w:rPr>
          <w:color w:val="000000"/>
          <w:sz w:val="25"/>
          <w:szCs w:val="25"/>
        </w:rPr>
        <w:t xml:space="preserve"> Янаульский район</w:t>
      </w:r>
      <w:r w:rsidR="004D1374" w:rsidRPr="00610F30">
        <w:rPr>
          <w:color w:val="000000"/>
          <w:sz w:val="25"/>
          <w:szCs w:val="25"/>
        </w:rPr>
        <w:t>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</w:t>
      </w:r>
      <w:r w:rsidR="002D25CC">
        <w:rPr>
          <w:rStyle w:val="4"/>
          <w:rFonts w:eastAsia="Times New Roman"/>
          <w:b w:val="0"/>
          <w:bCs w:val="0"/>
          <w:sz w:val="25"/>
          <w:szCs w:val="25"/>
        </w:rPr>
        <w:t xml:space="preserve">Орловский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6"/>
          <w:color w:val="000000"/>
          <w:sz w:val="25"/>
          <w:szCs w:val="25"/>
        </w:rPr>
        <w:t>муниципально</w:t>
      </w:r>
      <w:r w:rsidR="002D25CC">
        <w:rPr>
          <w:rStyle w:val="a6"/>
          <w:color w:val="000000"/>
          <w:sz w:val="25"/>
          <w:szCs w:val="25"/>
        </w:rPr>
        <w:t>го</w:t>
      </w:r>
      <w:r w:rsidRPr="00610F30">
        <w:rPr>
          <w:rStyle w:val="a6"/>
          <w:color w:val="000000"/>
          <w:sz w:val="25"/>
          <w:szCs w:val="25"/>
        </w:rPr>
        <w:t xml:space="preserve"> район</w:t>
      </w:r>
      <w:r w:rsidR="002D25CC">
        <w:rPr>
          <w:rStyle w:val="a6"/>
          <w:color w:val="000000"/>
          <w:sz w:val="25"/>
          <w:szCs w:val="25"/>
        </w:rPr>
        <w:t>а Янаульский район</w:t>
      </w:r>
      <w:r w:rsidRPr="00610F30">
        <w:rPr>
          <w:rStyle w:val="a6"/>
          <w:color w:val="000000"/>
          <w:sz w:val="25"/>
          <w:szCs w:val="25"/>
        </w:rPr>
        <w:t>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материальной сфере это - улучшение и укрепление материально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 xml:space="preserve"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</w:t>
      </w:r>
      <w:r w:rsidRPr="00610F30">
        <w:rPr>
          <w:rStyle w:val="a6"/>
          <w:color w:val="000000"/>
          <w:sz w:val="25"/>
          <w:szCs w:val="25"/>
        </w:rPr>
        <w:lastRenderedPageBreak/>
        <w:t>продуктов, антивирусных программ.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proofErr w:type="gramStart"/>
      <w:r w:rsidRPr="00610F30">
        <w:rPr>
          <w:rStyle w:val="a6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6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0934B3" w:rsidRPr="00610F30" w:rsidRDefault="000934B3" w:rsidP="002D0C8B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="002D0C8B" w:rsidRPr="00610F30">
        <w:rPr>
          <w:sz w:val="25"/>
          <w:szCs w:val="25"/>
        </w:rPr>
        <w:t xml:space="preserve"> – </w:t>
      </w:r>
      <w:r w:rsidRPr="00610F30">
        <w:rPr>
          <w:rStyle w:val="a6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6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2D0C8B" w:rsidRPr="00610F30" w:rsidRDefault="002D0C8B" w:rsidP="002D0C8B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</w:p>
    <w:p w:rsidR="000934B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5"/>
          <w:b/>
          <w:bCs/>
          <w:sz w:val="25"/>
          <w:szCs w:val="25"/>
        </w:rPr>
      </w:pPr>
      <w:bookmarkStart w:id="1" w:name="bookmark2"/>
      <w:r w:rsidRPr="00610F30">
        <w:rPr>
          <w:rStyle w:val="25"/>
          <w:b/>
          <w:bCs/>
          <w:color w:val="000000"/>
          <w:sz w:val="25"/>
          <w:szCs w:val="25"/>
        </w:rPr>
        <w:t>Цели и задачи Программы</w:t>
      </w:r>
      <w:bookmarkEnd w:id="1"/>
    </w:p>
    <w:p w:rsidR="002D0C8B" w:rsidRPr="00610F30" w:rsidRDefault="002D0C8B" w:rsidP="002D0C8B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0934B3" w:rsidRPr="00610F30" w:rsidRDefault="000934B3" w:rsidP="00DC5C6C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="002D0C8B" w:rsidRPr="00610F30">
        <w:rPr>
          <w:sz w:val="25"/>
          <w:szCs w:val="25"/>
        </w:rPr>
        <w:t xml:space="preserve"> </w:t>
      </w:r>
      <w:r w:rsidRPr="00610F30">
        <w:rPr>
          <w:rStyle w:val="a6"/>
          <w:color w:val="000000"/>
          <w:sz w:val="25"/>
          <w:szCs w:val="25"/>
        </w:rPr>
        <w:t>задач: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610F30">
        <w:rPr>
          <w:b w:val="0"/>
          <w:sz w:val="25"/>
          <w:szCs w:val="25"/>
        </w:rPr>
        <w:t>мониторинга</w:t>
      </w:r>
      <w:proofErr w:type="gramEnd"/>
      <w:r w:rsidRPr="00610F30">
        <w:rPr>
          <w:b w:val="0"/>
          <w:sz w:val="25"/>
          <w:szCs w:val="25"/>
        </w:rPr>
        <w:t xml:space="preserve"> муниципальных нормативно – правовых актов Администрации </w:t>
      </w:r>
      <w:r w:rsidR="008B5B96" w:rsidRPr="00610F30">
        <w:rPr>
          <w:b w:val="0"/>
          <w:sz w:val="25"/>
          <w:szCs w:val="25"/>
        </w:rPr>
        <w:t xml:space="preserve">муниципального района </w:t>
      </w:r>
      <w:r w:rsidR="000E2A98">
        <w:rPr>
          <w:b w:val="0"/>
          <w:sz w:val="25"/>
          <w:szCs w:val="25"/>
        </w:rPr>
        <w:t xml:space="preserve">Янаульский </w:t>
      </w:r>
      <w:r w:rsidR="008B5B96" w:rsidRPr="00610F30">
        <w:rPr>
          <w:b w:val="0"/>
          <w:sz w:val="25"/>
          <w:szCs w:val="25"/>
        </w:rPr>
        <w:t xml:space="preserve"> район Республики Башкортостан </w:t>
      </w:r>
      <w:r w:rsidR="00325710" w:rsidRPr="00610F30">
        <w:rPr>
          <w:b w:val="0"/>
          <w:sz w:val="25"/>
          <w:szCs w:val="25"/>
        </w:rPr>
        <w:t xml:space="preserve">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0E2A98">
        <w:rPr>
          <w:rStyle w:val="4"/>
          <w:rFonts w:eastAsia="Times New Roman"/>
          <w:bCs/>
          <w:sz w:val="25"/>
          <w:szCs w:val="25"/>
        </w:rPr>
        <w:t xml:space="preserve">Орловский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 </w:t>
      </w:r>
      <w:r w:rsidR="00FD6C09" w:rsidRPr="00610F30">
        <w:rPr>
          <w:b w:val="0"/>
          <w:sz w:val="25"/>
          <w:szCs w:val="25"/>
        </w:rPr>
        <w:t xml:space="preserve">муниципального района </w:t>
      </w:r>
      <w:r w:rsidR="00FD6C09">
        <w:rPr>
          <w:b w:val="0"/>
          <w:sz w:val="25"/>
          <w:szCs w:val="25"/>
        </w:rPr>
        <w:t xml:space="preserve">Янаульский </w:t>
      </w:r>
      <w:r w:rsidR="00FD6C09" w:rsidRPr="00610F30">
        <w:rPr>
          <w:b w:val="0"/>
          <w:sz w:val="25"/>
          <w:szCs w:val="25"/>
        </w:rPr>
        <w:t xml:space="preserve"> район </w:t>
      </w:r>
      <w:r w:rsidRPr="00610F30">
        <w:rPr>
          <w:b w:val="0"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органами местного самоуправления.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proofErr w:type="gramStart"/>
      <w:r w:rsidRPr="00610F30">
        <w:rPr>
          <w:b w:val="0"/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оценки </w:t>
      </w:r>
      <w:r w:rsidRPr="00610F30">
        <w:rPr>
          <w:b w:val="0"/>
          <w:sz w:val="25"/>
          <w:szCs w:val="25"/>
        </w:rPr>
        <w:lastRenderedPageBreak/>
        <w:t>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610F30">
        <w:rPr>
          <w:b w:val="0"/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повышение </w:t>
      </w:r>
      <w:proofErr w:type="gramStart"/>
      <w:r w:rsidRPr="00610F30">
        <w:rPr>
          <w:b w:val="0"/>
          <w:sz w:val="25"/>
          <w:szCs w:val="25"/>
        </w:rPr>
        <w:t xml:space="preserve">уровня профессиональной компетентности сотрудников Администрации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>сельского поселения</w:t>
      </w:r>
      <w:proofErr w:type="gramEnd"/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</w:t>
      </w:r>
      <w:r w:rsidR="007D4F34">
        <w:rPr>
          <w:rStyle w:val="4"/>
          <w:rFonts w:eastAsia="Times New Roman"/>
          <w:bCs/>
          <w:sz w:val="25"/>
          <w:szCs w:val="25"/>
        </w:rPr>
        <w:t xml:space="preserve">Орловский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</w:t>
      </w:r>
      <w:r w:rsidR="00325710" w:rsidRPr="00610F30">
        <w:rPr>
          <w:rStyle w:val="4"/>
          <w:rFonts w:eastAsia="Times New Roman"/>
          <w:b/>
          <w:bCs/>
          <w:sz w:val="25"/>
          <w:szCs w:val="25"/>
        </w:rPr>
        <w:t xml:space="preserve"> 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>(</w:t>
      </w:r>
      <w:r w:rsidR="00C55ECC" w:rsidRPr="00610F30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610F30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</w:t>
      </w:r>
      <w:r w:rsidR="00DC5C6C" w:rsidRPr="00610F30">
        <w:rPr>
          <w:b w:val="0"/>
          <w:sz w:val="25"/>
          <w:szCs w:val="25"/>
        </w:rPr>
        <w:t>обязанностей;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0D1CFF" w:rsidRPr="00610F30" w:rsidRDefault="000D1CFF" w:rsidP="00DC5C6C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вхождения в должность нового сотрудника, уменьшение количества возможных ошибок на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начальном этапе, а также на выявление уровня квалификации и потенциала сотрудника в период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прохождения им испытательного срока;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0D1CFF" w:rsidRPr="00610F30" w:rsidRDefault="000D1CFF" w:rsidP="005E02BD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функционирования системы муниципальной службы;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проведение мониторинга, обеспечивающего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достижением результатов 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определение персональной ответственности должностных лиц.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Формирование системы профессионального развития муниципальных служащих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рассматривается как централизованный и целенаправленный непрерывный образовательный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процесс. Участие в данном процессе начинается со дня поступления на работу, продолжается на всем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протяжении трудовой деятельности в органах местного самоуправления и является обязательным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условием служебного и профессионального роста сотрудников.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lastRenderedPageBreak/>
        <w:t>Процесс обучения муниципальных служащих необходимо разделить: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(</w:t>
      </w:r>
      <w:proofErr w:type="spellStart"/>
      <w:r w:rsidRPr="00610F30">
        <w:rPr>
          <w:b w:val="0"/>
          <w:sz w:val="25"/>
          <w:szCs w:val="25"/>
        </w:rPr>
        <w:t>вебинары</w:t>
      </w:r>
      <w:proofErr w:type="spellEnd"/>
      <w:r w:rsidRPr="00610F30">
        <w:rPr>
          <w:b w:val="0"/>
          <w:sz w:val="25"/>
          <w:szCs w:val="25"/>
        </w:rPr>
        <w:t>), вне рабочего места;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в) по целевому назначению – подготовка новых работников (резервистов), повышение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квалификации, переподготовка муниципальных служащих.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Подготовка муниципальных служащих обычно проводится в соответствии с ежегодно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утверждаемым планом. Для обучения специалистов привлекаются учебные заведения, имеющие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соответствующую аккредитацию и лицензии на предполагаемые программы, а также </w:t>
      </w:r>
      <w:proofErr w:type="spellStart"/>
      <w:r w:rsidRPr="00610F30">
        <w:rPr>
          <w:b w:val="0"/>
          <w:sz w:val="25"/>
          <w:szCs w:val="25"/>
        </w:rPr>
        <w:t>задействование</w:t>
      </w:r>
      <w:proofErr w:type="spellEnd"/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руководителей и специалистов органов местного самоуправления района, обладающих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конструктивным практическим опытом, и отдельных лекторов.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Повышенное внимание к мотивации управленческого труда позволит привлечь на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муниципальную </w:t>
      </w:r>
      <w:proofErr w:type="gramStart"/>
      <w:r w:rsidRPr="00610F30">
        <w:rPr>
          <w:b w:val="0"/>
          <w:sz w:val="25"/>
          <w:szCs w:val="25"/>
        </w:rPr>
        <w:t>службу</w:t>
      </w:r>
      <w:proofErr w:type="gramEnd"/>
      <w:r w:rsidRPr="00610F30">
        <w:rPr>
          <w:b w:val="0"/>
          <w:sz w:val="25"/>
          <w:szCs w:val="25"/>
        </w:rPr>
        <w:t xml:space="preserve"> как молодых специалистов, так и опытных управленцев. Мотивация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предполагает меры материального стимулирования и социальной поддержки.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направления: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включает обязательное прохождение служащими медицинского обследования (диспансеризацию),</w:t>
      </w:r>
      <w:r w:rsidR="005D3BBB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пропаганду здорового образа жизни (учас</w:t>
      </w:r>
      <w:r w:rsidR="009E74E9" w:rsidRPr="00610F30">
        <w:rPr>
          <w:b w:val="0"/>
          <w:sz w:val="25"/>
          <w:szCs w:val="25"/>
        </w:rPr>
        <w:t>тие в спортивных мероприятиях);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система норм и у сотрудников для обеспечения добросовестного исполнения должностных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обязанностей и создания нравственно – правовой основы для работы единой командой на благо</w:t>
      </w:r>
      <w:r w:rsidR="009E74E9" w:rsidRPr="00610F30">
        <w:rPr>
          <w:b w:val="0"/>
          <w:sz w:val="25"/>
          <w:szCs w:val="25"/>
        </w:rPr>
        <w:t xml:space="preserve"> муниципального района</w:t>
      </w:r>
      <w:r w:rsidRPr="00610F30">
        <w:rPr>
          <w:b w:val="0"/>
          <w:sz w:val="25"/>
          <w:szCs w:val="25"/>
        </w:rPr>
        <w:t xml:space="preserve"> через следующие мероприятия:</w:t>
      </w:r>
    </w:p>
    <w:p w:rsidR="000D1CFF" w:rsidRPr="00610F30" w:rsidRDefault="005D3BBB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к</w:t>
      </w:r>
      <w:r w:rsidR="000D1CFF" w:rsidRPr="00610F30">
        <w:rPr>
          <w:b w:val="0"/>
          <w:sz w:val="25"/>
          <w:szCs w:val="25"/>
        </w:rPr>
        <w:t>одекс этики и служебного поведения муниципального служащего;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зоны отдыха с целью создания благоприятного ценностей, служащая регулятором организационных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отношений. Формирование корпоративной культуры включает в себя внедрение правил и норм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поведения, морально- этических установок психологического климата в коллективах.</w:t>
      </w:r>
    </w:p>
    <w:p w:rsidR="000D1CFF" w:rsidRPr="00610F30" w:rsidRDefault="000D1CFF" w:rsidP="00ED722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Самостоятельным направлением развития муниципальной службы в Администрации</w:t>
      </w:r>
      <w:r w:rsidR="00ED722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является противодействие проявлению коррупционно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опасных действий. Данное направление реализуется и направлено на совершенствование механизма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предупреждения коррупции, выявления и разрешения конфликта интересов на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службе, особое внимание уделено формированию служебной этики как системы моральных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требований общества к поведению муниципальных служащих, социальному назначению 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служебной деятельности. Работа в этом направлении предусматривает: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также повышение прозрачности ее деятельности и модернизации системы информационного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обеспечения;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lastRenderedPageBreak/>
        <w:t>- внедрения экспертизы нормативных правовых актов и их проектов на коррупционность;</w:t>
      </w:r>
    </w:p>
    <w:p w:rsidR="00EB3A87" w:rsidRPr="00502E03" w:rsidRDefault="000D1CFF" w:rsidP="00C600B7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610F30">
        <w:rPr>
          <w:b w:val="0"/>
          <w:sz w:val="25"/>
          <w:szCs w:val="25"/>
        </w:rPr>
        <w:t xml:space="preserve">-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соблюдением муниципальными служащими запретов и ограничений,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предусмотренных статьями 13 и 14 Федерального закона Российской Федерации «О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color w:val="000000"/>
          <w:sz w:val="25"/>
          <w:szCs w:val="25"/>
        </w:rPr>
        <w:t>службе в Российской Федерации»</w:t>
      </w:r>
      <w:r w:rsidR="005D3BBB" w:rsidRPr="00610F30">
        <w:rPr>
          <w:b w:val="0"/>
          <w:color w:val="000000"/>
          <w:sz w:val="25"/>
          <w:szCs w:val="25"/>
        </w:rPr>
        <w:t xml:space="preserve"> от 02.03.2007г. №</w:t>
      </w:r>
      <w:r w:rsidR="007D4F34">
        <w:rPr>
          <w:b w:val="0"/>
          <w:color w:val="000000"/>
          <w:sz w:val="25"/>
          <w:szCs w:val="25"/>
        </w:rPr>
        <w:t xml:space="preserve"> </w:t>
      </w:r>
      <w:r w:rsidR="005D3BBB" w:rsidRPr="00610F30">
        <w:rPr>
          <w:b w:val="0"/>
          <w:color w:val="000000"/>
          <w:sz w:val="25"/>
          <w:szCs w:val="25"/>
        </w:rPr>
        <w:t>25-ФЗ.</w:t>
      </w:r>
    </w:p>
    <w:p w:rsidR="00A75BAE" w:rsidRPr="00502E03" w:rsidRDefault="00A75BAE" w:rsidP="00C55EC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A75BAE" w:rsidRPr="00502E03" w:rsidSect="001D6B81">
          <w:type w:val="continuous"/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0934B3" w:rsidRPr="00502E03" w:rsidRDefault="00200B65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lastRenderedPageBreak/>
        <w:t>О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писание программных мероприятий по решению</w:t>
      </w:r>
    </w:p>
    <w:p w:rsidR="000934B3" w:rsidRPr="00502E03" w:rsidRDefault="00EB3A8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t xml:space="preserve">задач и цели 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программы</w:t>
      </w:r>
    </w:p>
    <w:p w:rsidR="00822E47" w:rsidRDefault="00822E4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822E47" w:rsidRDefault="00822E47" w:rsidP="00BE5E90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 w:rsidRPr="0054473A">
        <w:rPr>
          <w:rStyle w:val="50"/>
          <w:bCs/>
          <w:color w:val="000000"/>
          <w:sz w:val="24"/>
          <w:szCs w:val="24"/>
          <w:u w:val="none"/>
        </w:rPr>
        <w:t>(тыс</w:t>
      </w:r>
      <w:proofErr w:type="gramStart"/>
      <w:r w:rsidRPr="0054473A">
        <w:rPr>
          <w:rStyle w:val="50"/>
          <w:bCs/>
          <w:color w:val="000000"/>
          <w:sz w:val="24"/>
          <w:szCs w:val="24"/>
          <w:u w:val="none"/>
        </w:rPr>
        <w:t>.р</w:t>
      </w:r>
      <w:proofErr w:type="gramEnd"/>
      <w:r w:rsidRPr="0054473A">
        <w:rPr>
          <w:rStyle w:val="50"/>
          <w:bCs/>
          <w:color w:val="000000"/>
          <w:sz w:val="24"/>
          <w:szCs w:val="24"/>
          <w:u w:val="none"/>
        </w:rPr>
        <w:t>уб.)</w:t>
      </w: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8"/>
        <w:gridCol w:w="3166"/>
        <w:gridCol w:w="2231"/>
        <w:gridCol w:w="1979"/>
        <w:gridCol w:w="1082"/>
        <w:gridCol w:w="1419"/>
        <w:gridCol w:w="1087"/>
        <w:gridCol w:w="855"/>
        <w:gridCol w:w="35"/>
        <w:gridCol w:w="998"/>
        <w:gridCol w:w="1370"/>
        <w:gridCol w:w="9"/>
        <w:gridCol w:w="32"/>
      </w:tblGrid>
      <w:tr w:rsidR="00BE5E90" w:rsidRPr="009216D9" w:rsidTr="008F19CD">
        <w:trPr>
          <w:gridAfter w:val="2"/>
          <w:wAfter w:w="41" w:type="dxa"/>
          <w:trHeight w:val="141"/>
        </w:trPr>
        <w:tc>
          <w:tcPr>
            <w:tcW w:w="8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16D9">
              <w:rPr>
                <w:rFonts w:ascii="Times New Roman" w:hAnsi="Times New Roman" w:cs="Times New Roman"/>
              </w:rPr>
              <w:t>/</w:t>
            </w:r>
            <w:proofErr w:type="spell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 w:rsidTr="008F19CD">
        <w:trPr>
          <w:gridAfter w:val="2"/>
          <w:wAfter w:w="41" w:type="dxa"/>
          <w:trHeight w:val="141"/>
        </w:trPr>
        <w:tc>
          <w:tcPr>
            <w:tcW w:w="8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F19CD" w:rsidRPr="009216D9" w:rsidTr="008F19CD">
        <w:trPr>
          <w:gridAfter w:val="1"/>
          <w:wAfter w:w="32" w:type="dxa"/>
          <w:trHeight w:val="141"/>
        </w:trPr>
        <w:tc>
          <w:tcPr>
            <w:tcW w:w="8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Default="00D43ED8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F19CD" w:rsidRPr="009216D9" w:rsidRDefault="008F19CD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D43ED8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F19CD"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D43ED8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F19CD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8445B5">
            <w:pPr>
              <w:widowControl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 w:rsidTr="008F19CD">
        <w:trPr>
          <w:gridAfter w:val="2"/>
          <w:wAfter w:w="41" w:type="dxa"/>
          <w:trHeight w:val="141"/>
        </w:trPr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 w:rsidTr="008F19CD">
        <w:trPr>
          <w:gridAfter w:val="2"/>
          <w:wAfter w:w="41" w:type="dxa"/>
          <w:trHeight w:val="616"/>
        </w:trPr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8F19CD" w:rsidRPr="009216D9" w:rsidTr="008F19CD">
        <w:trPr>
          <w:trHeight w:val="2187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451145" w:rsidRDefault="008F19CD" w:rsidP="00BE453B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 xml:space="preserve">Орловский 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 xml:space="preserve">Янаульский </w:t>
            </w:r>
            <w:r w:rsidRPr="00451145">
              <w:rPr>
                <w:b w:val="0"/>
                <w:sz w:val="24"/>
                <w:szCs w:val="24"/>
              </w:rPr>
              <w:t>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451145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4B17E9" w:rsidRDefault="008F19C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E55C64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40CB">
              <w:rPr>
                <w:rFonts w:ascii="Times New Roman" w:hAnsi="Times New Roman" w:cs="Times New Roman"/>
              </w:rPr>
              <w:t>780,3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E55C64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E55C64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0CB"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E55C64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0CB"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E55C64" w:rsidRDefault="008F19CD" w:rsidP="008F1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Pr="00451145" w:rsidRDefault="008F19CD" w:rsidP="005F500B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</w:t>
            </w:r>
            <w:r w:rsidRPr="00451145">
              <w:rPr>
                <w:b w:val="0"/>
                <w:sz w:val="24"/>
                <w:szCs w:val="24"/>
              </w:rPr>
              <w:lastRenderedPageBreak/>
              <w:t>льное управление</w:t>
            </w:r>
          </w:p>
        </w:tc>
      </w:tr>
      <w:tr w:rsidR="008F19CD" w:rsidRPr="009216D9" w:rsidTr="008F19CD">
        <w:trPr>
          <w:trHeight w:val="24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451145" w:rsidRDefault="008F19CD" w:rsidP="00BE453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r>
              <w:rPr>
                <w:b w:val="0"/>
                <w:sz w:val="24"/>
                <w:szCs w:val="24"/>
              </w:rPr>
              <w:t xml:space="preserve">Орловский 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 xml:space="preserve">Янаульский </w:t>
            </w:r>
            <w:r w:rsidRPr="00451145">
              <w:rPr>
                <w:b w:val="0"/>
                <w:sz w:val="24"/>
                <w:szCs w:val="24"/>
              </w:rPr>
              <w:t xml:space="preserve"> 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451145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071F0D" w:rsidRDefault="008F19C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AB40CB" w:rsidP="00BE5E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8F1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Pr="00451145" w:rsidRDefault="008F19CD" w:rsidP="005F500B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8F19CD" w:rsidRPr="009216D9" w:rsidTr="008F19CD">
        <w:trPr>
          <w:trHeight w:val="24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346CD7" w:rsidRDefault="008F19CD" w:rsidP="00BE453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4B17E9" w:rsidRDefault="008F19CD" w:rsidP="00BE453B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BE453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40C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40CB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0CB">
              <w:rPr>
                <w:rFonts w:ascii="Times New Roman" w:hAnsi="Times New Roman" w:cs="Times New Roman"/>
              </w:rPr>
              <w:t>08,4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BE5E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691E45" w:rsidRDefault="008F19CD" w:rsidP="008F1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Default="008F19CD" w:rsidP="005F21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8F19CD" w:rsidRPr="009216D9" w:rsidTr="008F19CD">
        <w:trPr>
          <w:gridAfter w:val="2"/>
          <w:wAfter w:w="41" w:type="dxa"/>
          <w:trHeight w:val="278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8F19C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8F19C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8F19C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AB40CB" w:rsidP="002152D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B" w:rsidRPr="00AB40CB" w:rsidRDefault="00AB40CB" w:rsidP="00AB40C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2182,4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D" w:rsidRPr="00714C57" w:rsidRDefault="00AB40CB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Pr="008F19CD" w:rsidRDefault="008F19C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CD" w:rsidRPr="009216D9" w:rsidRDefault="008F19C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75BAE" w:rsidRPr="00BE5E90" w:rsidRDefault="00A75BAE" w:rsidP="00BE5E90">
      <w:pPr>
        <w:sectPr w:rsidR="00A75BAE" w:rsidRPr="00BE5E90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b/>
          <w:color w:val="000000"/>
          <w:sz w:val="25"/>
          <w:szCs w:val="25"/>
        </w:rPr>
      </w:pPr>
      <w:r w:rsidRPr="00610F30">
        <w:rPr>
          <w:rStyle w:val="a6"/>
          <w:b/>
          <w:color w:val="000000"/>
          <w:sz w:val="25"/>
          <w:szCs w:val="25"/>
        </w:rPr>
        <w:lastRenderedPageBreak/>
        <w:t>5.</w:t>
      </w:r>
      <w:r w:rsidRPr="00610F30">
        <w:rPr>
          <w:rStyle w:val="a6"/>
          <w:b/>
          <w:color w:val="000000"/>
          <w:sz w:val="25"/>
          <w:szCs w:val="25"/>
        </w:rPr>
        <w:tab/>
        <w:t xml:space="preserve">Управление Программой и </w:t>
      </w:r>
      <w:proofErr w:type="gramStart"/>
      <w:r w:rsidRPr="00610F30">
        <w:rPr>
          <w:rStyle w:val="a6"/>
          <w:b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b/>
          <w:color w:val="000000"/>
          <w:sz w:val="25"/>
          <w:szCs w:val="25"/>
        </w:rPr>
        <w:t xml:space="preserve"> ходом ее реализации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осуществляется главой </w:t>
      </w:r>
      <w:r w:rsidR="00BE5E90" w:rsidRPr="00610F30">
        <w:rPr>
          <w:color w:val="000000"/>
          <w:sz w:val="25"/>
          <w:szCs w:val="25"/>
        </w:rPr>
        <w:t xml:space="preserve">сельского поселения </w:t>
      </w:r>
      <w:r w:rsidR="00FB42F4">
        <w:rPr>
          <w:color w:val="000000"/>
          <w:sz w:val="25"/>
          <w:szCs w:val="25"/>
        </w:rPr>
        <w:t xml:space="preserve">Орловский </w:t>
      </w:r>
      <w:r w:rsidR="000B4018" w:rsidRPr="00610F30">
        <w:rPr>
          <w:color w:val="000000"/>
          <w:sz w:val="25"/>
          <w:szCs w:val="25"/>
        </w:rPr>
        <w:t xml:space="preserve"> </w:t>
      </w:r>
      <w:r w:rsidR="00BE5E90" w:rsidRPr="00610F30">
        <w:rPr>
          <w:color w:val="000000"/>
          <w:sz w:val="25"/>
          <w:szCs w:val="25"/>
        </w:rPr>
        <w:t>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</w:t>
      </w:r>
      <w:r w:rsidR="00C82941" w:rsidRPr="00610F30">
        <w:rPr>
          <w:rStyle w:val="a6"/>
          <w:color w:val="000000"/>
          <w:sz w:val="25"/>
          <w:szCs w:val="25"/>
        </w:rPr>
        <w:t xml:space="preserve">ного района </w:t>
      </w:r>
      <w:r w:rsidR="00FB42F4">
        <w:rPr>
          <w:rStyle w:val="a6"/>
          <w:color w:val="000000"/>
          <w:sz w:val="25"/>
          <w:szCs w:val="25"/>
        </w:rPr>
        <w:t xml:space="preserve">Янаульский </w:t>
      </w:r>
      <w:r w:rsidR="00C82941" w:rsidRPr="00610F30">
        <w:rPr>
          <w:rStyle w:val="a6"/>
          <w:color w:val="000000"/>
          <w:sz w:val="25"/>
          <w:szCs w:val="25"/>
        </w:rPr>
        <w:t xml:space="preserve"> район (далее глава </w:t>
      </w:r>
      <w:r w:rsidR="00610F30" w:rsidRPr="00610F30">
        <w:rPr>
          <w:rStyle w:val="a6"/>
          <w:color w:val="000000"/>
          <w:sz w:val="25"/>
          <w:szCs w:val="25"/>
        </w:rPr>
        <w:t>сельского поселения</w:t>
      </w:r>
      <w:r w:rsidR="00C82941" w:rsidRPr="00610F30">
        <w:rPr>
          <w:rStyle w:val="a6"/>
          <w:color w:val="000000"/>
          <w:sz w:val="25"/>
          <w:szCs w:val="25"/>
        </w:rPr>
        <w:t>).</w:t>
      </w:r>
      <w:r w:rsidRPr="00610F30">
        <w:rPr>
          <w:rStyle w:val="a6"/>
          <w:color w:val="000000"/>
          <w:sz w:val="25"/>
          <w:szCs w:val="25"/>
        </w:rPr>
        <w:t xml:space="preserve"> Глава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Pr="00610F30">
        <w:rPr>
          <w:rStyle w:val="a6"/>
          <w:color w:val="000000"/>
          <w:sz w:val="25"/>
          <w:szCs w:val="25"/>
        </w:rPr>
        <w:t xml:space="preserve">осуществляет непосредственный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ее реализацией и несет ответственность за эффективность и результативность Программы.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Общая координация, а также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ходом реализации Программы осуществляется управляющим делами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="00FB42F4">
        <w:rPr>
          <w:rStyle w:val="a6"/>
          <w:color w:val="000000"/>
          <w:sz w:val="25"/>
          <w:szCs w:val="25"/>
        </w:rPr>
        <w:t xml:space="preserve">Орловский </w:t>
      </w:r>
      <w:r w:rsidR="00610F30" w:rsidRPr="00610F30">
        <w:rPr>
          <w:rStyle w:val="a6"/>
          <w:color w:val="000000"/>
          <w:sz w:val="25"/>
          <w:szCs w:val="25"/>
        </w:rPr>
        <w:t xml:space="preserve"> 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муниципального района </w:t>
      </w:r>
      <w:r w:rsidR="00FB42F4">
        <w:rPr>
          <w:rStyle w:val="a6"/>
          <w:color w:val="000000"/>
          <w:sz w:val="25"/>
          <w:szCs w:val="25"/>
        </w:rPr>
        <w:t xml:space="preserve">Янаульский </w:t>
      </w:r>
      <w:r w:rsidRPr="00610F30">
        <w:rPr>
          <w:rStyle w:val="a6"/>
          <w:color w:val="000000"/>
          <w:sz w:val="25"/>
          <w:szCs w:val="25"/>
        </w:rPr>
        <w:t xml:space="preserve"> район Республики Башкортостан</w:t>
      </w:r>
      <w:r w:rsidR="00ED66A8" w:rsidRPr="00610F30">
        <w:rPr>
          <w:rStyle w:val="a6"/>
          <w:color w:val="000000"/>
          <w:sz w:val="25"/>
          <w:szCs w:val="25"/>
        </w:rPr>
        <w:t xml:space="preserve"> (далее - Управляющий делами)</w:t>
      </w:r>
      <w:r w:rsidRPr="00610F30">
        <w:rPr>
          <w:rStyle w:val="a6"/>
          <w:color w:val="000000"/>
          <w:sz w:val="25"/>
          <w:szCs w:val="25"/>
        </w:rPr>
        <w:t>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934B3" w:rsidRPr="00610F30" w:rsidRDefault="007B7013" w:rsidP="007B7013">
      <w:pPr>
        <w:pStyle w:val="a7"/>
        <w:shd w:val="clear" w:color="auto" w:fill="auto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и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</w:t>
      </w:r>
      <w:r w:rsidR="000934B3" w:rsidRPr="00610F30">
        <w:rPr>
          <w:rStyle w:val="a6"/>
          <w:color w:val="000000"/>
          <w:sz w:val="25"/>
          <w:szCs w:val="25"/>
        </w:rPr>
        <w:t>м ее реализации осуществляется путем:</w:t>
      </w:r>
    </w:p>
    <w:p w:rsidR="000934B3" w:rsidRPr="00610F30" w:rsidRDefault="000934B3">
      <w:pPr>
        <w:pStyle w:val="a7"/>
        <w:shd w:val="clear" w:color="auto" w:fill="auto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34B3" w:rsidRPr="00610F30" w:rsidRDefault="000934B3">
      <w:pPr>
        <w:pStyle w:val="a7"/>
        <w:shd w:val="clear" w:color="auto" w:fill="auto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</w:t>
      </w:r>
      <w:r w:rsidRPr="00610F30">
        <w:rPr>
          <w:rStyle w:val="a6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0934B3" w:rsidRPr="00610F30" w:rsidRDefault="000934B3">
      <w:pPr>
        <w:pStyle w:val="a7"/>
        <w:shd w:val="clear" w:color="auto" w:fill="auto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Pr="00610F30">
        <w:rPr>
          <w:rStyle w:val="a6"/>
          <w:color w:val="000000"/>
          <w:sz w:val="25"/>
          <w:szCs w:val="25"/>
        </w:rPr>
        <w:t>)</w:t>
      </w:r>
      <w:r w:rsidRPr="00610F30">
        <w:rPr>
          <w:rStyle w:val="a6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выполнение мероприятий за отчетный период;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0934B3" w:rsidRPr="00610F30" w:rsidRDefault="000263AB" w:rsidP="000263AB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2" w:name="bookmark5"/>
      <w:r>
        <w:rPr>
          <w:rStyle w:val="25"/>
          <w:b/>
          <w:bCs/>
          <w:color w:val="000000"/>
          <w:sz w:val="25"/>
          <w:szCs w:val="25"/>
        </w:rPr>
        <w:t xml:space="preserve">6. </w:t>
      </w:r>
      <w:r w:rsidR="000934B3" w:rsidRPr="00610F30">
        <w:rPr>
          <w:rStyle w:val="25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2"/>
    </w:p>
    <w:p w:rsidR="000934B3" w:rsidRPr="00610F30" w:rsidRDefault="000934B3" w:rsidP="000263AB">
      <w:pPr>
        <w:pStyle w:val="a7"/>
        <w:shd w:val="clear" w:color="auto" w:fill="auto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</w:r>
      <w:r w:rsidR="001A7779"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6"/>
          <w:color w:val="000000"/>
          <w:sz w:val="25"/>
          <w:szCs w:val="25"/>
        </w:rPr>
        <w:t>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A7779" w:rsidRPr="00610F30" w:rsidRDefault="001A7779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0934B3" w:rsidRPr="00610F30" w:rsidRDefault="001A7779" w:rsidP="00610F30">
      <w:pPr>
        <w:pStyle w:val="a7"/>
        <w:shd w:val="clear" w:color="auto" w:fill="auto"/>
        <w:tabs>
          <w:tab w:val="left" w:pos="1488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="000934B3" w:rsidRPr="00610F30">
        <w:rPr>
          <w:rStyle w:val="a6"/>
          <w:color w:val="000000"/>
          <w:sz w:val="25"/>
          <w:szCs w:val="25"/>
        </w:rPr>
        <w:t>)</w:t>
      </w:r>
      <w:r w:rsidR="000934B3" w:rsidRPr="00610F30">
        <w:rPr>
          <w:rStyle w:val="a6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A7779" w:rsidRPr="00610F30" w:rsidRDefault="001A7779" w:rsidP="00610F30">
      <w:pPr>
        <w:widowControl/>
        <w:autoSpaceDE w:val="0"/>
        <w:autoSpaceDN w:val="0"/>
        <w:ind w:right="-31" w:firstLine="142"/>
        <w:jc w:val="both"/>
        <w:rPr>
          <w:rFonts w:eastAsia="Times New Roman"/>
          <w:color w:val="auto"/>
          <w:sz w:val="25"/>
          <w:szCs w:val="25"/>
        </w:rPr>
      </w:pPr>
      <w:r w:rsidRPr="00610F30">
        <w:rPr>
          <w:rFonts w:eastAsia="Times New Roman"/>
          <w:color w:val="auto"/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502F8" w:rsidRDefault="004502F8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Pr="00610F30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  <w:sectPr w:rsidR="000263AB" w:rsidRPr="00610F30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</w:r>
      <w:proofErr w:type="spellStart"/>
      <w:r w:rsidR="00163FE9">
        <w:rPr>
          <w:sz w:val="26"/>
          <w:szCs w:val="26"/>
        </w:rPr>
        <w:t>Врио</w:t>
      </w:r>
      <w:proofErr w:type="spellEnd"/>
      <w:r w:rsidR="00163FE9">
        <w:rPr>
          <w:sz w:val="26"/>
          <w:szCs w:val="26"/>
        </w:rPr>
        <w:t xml:space="preserve"> г</w:t>
      </w:r>
      <w:r w:rsidR="00855EBF">
        <w:rPr>
          <w:sz w:val="26"/>
          <w:szCs w:val="26"/>
        </w:rPr>
        <w:t>лав</w:t>
      </w:r>
      <w:r w:rsidR="00163FE9">
        <w:rPr>
          <w:sz w:val="26"/>
          <w:szCs w:val="26"/>
        </w:rPr>
        <w:t>ы</w:t>
      </w:r>
      <w:r w:rsidR="00855EBF">
        <w:rPr>
          <w:sz w:val="26"/>
          <w:szCs w:val="26"/>
        </w:rPr>
        <w:t xml:space="preserve"> сельского поселения</w:t>
      </w:r>
      <w:r w:rsidR="00163FE9">
        <w:rPr>
          <w:sz w:val="26"/>
          <w:szCs w:val="26"/>
        </w:rPr>
        <w:t xml:space="preserve">                                                    </w:t>
      </w:r>
      <w:proofErr w:type="spellStart"/>
      <w:r w:rsidR="00163FE9">
        <w:rPr>
          <w:sz w:val="26"/>
          <w:szCs w:val="26"/>
        </w:rPr>
        <w:t>А.В.Кутлиахметова</w:t>
      </w:r>
      <w:proofErr w:type="spellEnd"/>
    </w:p>
    <w:p w:rsidR="007125C0" w:rsidRPr="00610F30" w:rsidRDefault="007125C0" w:rsidP="00C67D66">
      <w:pPr>
        <w:pStyle w:val="a7"/>
        <w:shd w:val="clear" w:color="auto" w:fill="auto"/>
        <w:spacing w:after="0"/>
        <w:ind w:right="460"/>
        <w:jc w:val="both"/>
        <w:rPr>
          <w:sz w:val="25"/>
          <w:szCs w:val="25"/>
        </w:rPr>
      </w:pPr>
    </w:p>
    <w:sectPr w:rsidR="007125C0" w:rsidRPr="00610F30" w:rsidSect="0008436C">
      <w:pgSz w:w="16838" w:h="11909" w:orient="landscape" w:code="9"/>
      <w:pgMar w:top="658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3F" w:rsidRDefault="00D5593F">
      <w:r>
        <w:separator/>
      </w:r>
    </w:p>
  </w:endnote>
  <w:endnote w:type="continuationSeparator" w:id="0">
    <w:p w:rsidR="00D5593F" w:rsidRDefault="00D5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3F" w:rsidRDefault="00D5593F">
      <w:r>
        <w:separator/>
      </w:r>
    </w:p>
  </w:footnote>
  <w:footnote w:type="continuationSeparator" w:id="0">
    <w:p w:rsidR="00D5593F" w:rsidRDefault="00D55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D58"/>
    <w:rsid w:val="00001642"/>
    <w:rsid w:val="00014956"/>
    <w:rsid w:val="000263AB"/>
    <w:rsid w:val="00066287"/>
    <w:rsid w:val="00070EB4"/>
    <w:rsid w:val="0008007D"/>
    <w:rsid w:val="0008436C"/>
    <w:rsid w:val="000934B3"/>
    <w:rsid w:val="000A1D3B"/>
    <w:rsid w:val="000A1E5F"/>
    <w:rsid w:val="000B4018"/>
    <w:rsid w:val="000D1CFF"/>
    <w:rsid w:val="000D4E71"/>
    <w:rsid w:val="000E1520"/>
    <w:rsid w:val="000E2977"/>
    <w:rsid w:val="000E2A98"/>
    <w:rsid w:val="0010017C"/>
    <w:rsid w:val="00161448"/>
    <w:rsid w:val="00163FE9"/>
    <w:rsid w:val="001671A1"/>
    <w:rsid w:val="001855C2"/>
    <w:rsid w:val="001A7779"/>
    <w:rsid w:val="001B0BE2"/>
    <w:rsid w:val="001B5233"/>
    <w:rsid w:val="001D3A4A"/>
    <w:rsid w:val="001D6B81"/>
    <w:rsid w:val="001E35B8"/>
    <w:rsid w:val="00200B65"/>
    <w:rsid w:val="0021504C"/>
    <w:rsid w:val="002152D9"/>
    <w:rsid w:val="00226BA6"/>
    <w:rsid w:val="002533CD"/>
    <w:rsid w:val="002725F7"/>
    <w:rsid w:val="002B0661"/>
    <w:rsid w:val="002C463D"/>
    <w:rsid w:val="002D0C8B"/>
    <w:rsid w:val="002D25CC"/>
    <w:rsid w:val="002E0685"/>
    <w:rsid w:val="002F3115"/>
    <w:rsid w:val="0030227B"/>
    <w:rsid w:val="00303098"/>
    <w:rsid w:val="00325710"/>
    <w:rsid w:val="003276BB"/>
    <w:rsid w:val="00327994"/>
    <w:rsid w:val="003372DF"/>
    <w:rsid w:val="00346CD7"/>
    <w:rsid w:val="003673C0"/>
    <w:rsid w:val="00371253"/>
    <w:rsid w:val="00371B20"/>
    <w:rsid w:val="00392F4F"/>
    <w:rsid w:val="003A0FF4"/>
    <w:rsid w:val="003A267E"/>
    <w:rsid w:val="003A36A8"/>
    <w:rsid w:val="003B2450"/>
    <w:rsid w:val="003C0DE8"/>
    <w:rsid w:val="003D2A74"/>
    <w:rsid w:val="003D5401"/>
    <w:rsid w:val="003E4F3B"/>
    <w:rsid w:val="003E6973"/>
    <w:rsid w:val="003F7BD7"/>
    <w:rsid w:val="00412970"/>
    <w:rsid w:val="004470C5"/>
    <w:rsid w:val="004502F8"/>
    <w:rsid w:val="00451145"/>
    <w:rsid w:val="004823CC"/>
    <w:rsid w:val="004A051F"/>
    <w:rsid w:val="004D1374"/>
    <w:rsid w:val="00502918"/>
    <w:rsid w:val="00502E03"/>
    <w:rsid w:val="005116EF"/>
    <w:rsid w:val="0051230D"/>
    <w:rsid w:val="00532394"/>
    <w:rsid w:val="0054473A"/>
    <w:rsid w:val="00563081"/>
    <w:rsid w:val="005759C4"/>
    <w:rsid w:val="00585B06"/>
    <w:rsid w:val="00596BFD"/>
    <w:rsid w:val="005A2108"/>
    <w:rsid w:val="005D0F5E"/>
    <w:rsid w:val="005D3BBB"/>
    <w:rsid w:val="005E02BD"/>
    <w:rsid w:val="005E1654"/>
    <w:rsid w:val="005F1D80"/>
    <w:rsid w:val="005F21AC"/>
    <w:rsid w:val="005F500B"/>
    <w:rsid w:val="00600534"/>
    <w:rsid w:val="006061A4"/>
    <w:rsid w:val="00610F30"/>
    <w:rsid w:val="006319D8"/>
    <w:rsid w:val="006453D9"/>
    <w:rsid w:val="00691E45"/>
    <w:rsid w:val="006931B9"/>
    <w:rsid w:val="006B4F32"/>
    <w:rsid w:val="007125C0"/>
    <w:rsid w:val="00725F63"/>
    <w:rsid w:val="00750192"/>
    <w:rsid w:val="00751164"/>
    <w:rsid w:val="00753A3B"/>
    <w:rsid w:val="007B7013"/>
    <w:rsid w:val="007C0B70"/>
    <w:rsid w:val="007D4F34"/>
    <w:rsid w:val="007E30F9"/>
    <w:rsid w:val="00822E47"/>
    <w:rsid w:val="00832850"/>
    <w:rsid w:val="008445B5"/>
    <w:rsid w:val="00845F22"/>
    <w:rsid w:val="00855EBF"/>
    <w:rsid w:val="00857038"/>
    <w:rsid w:val="00872225"/>
    <w:rsid w:val="008A3EF2"/>
    <w:rsid w:val="008B5B96"/>
    <w:rsid w:val="008D261B"/>
    <w:rsid w:val="008D778E"/>
    <w:rsid w:val="008F19CD"/>
    <w:rsid w:val="00913B4C"/>
    <w:rsid w:val="009403F3"/>
    <w:rsid w:val="0098724E"/>
    <w:rsid w:val="009A0DBC"/>
    <w:rsid w:val="009A24DC"/>
    <w:rsid w:val="009C4678"/>
    <w:rsid w:val="009D463C"/>
    <w:rsid w:val="009D5461"/>
    <w:rsid w:val="009E74E9"/>
    <w:rsid w:val="00A0612E"/>
    <w:rsid w:val="00A14D1E"/>
    <w:rsid w:val="00A457E5"/>
    <w:rsid w:val="00A75BAE"/>
    <w:rsid w:val="00A84022"/>
    <w:rsid w:val="00A84DA2"/>
    <w:rsid w:val="00A913FB"/>
    <w:rsid w:val="00A973E5"/>
    <w:rsid w:val="00AA14CA"/>
    <w:rsid w:val="00AA74EE"/>
    <w:rsid w:val="00AB40CB"/>
    <w:rsid w:val="00AC3E53"/>
    <w:rsid w:val="00AF1DC3"/>
    <w:rsid w:val="00B25085"/>
    <w:rsid w:val="00B30748"/>
    <w:rsid w:val="00B47C56"/>
    <w:rsid w:val="00B64DB5"/>
    <w:rsid w:val="00B77B3F"/>
    <w:rsid w:val="00BB15C0"/>
    <w:rsid w:val="00BC2BC7"/>
    <w:rsid w:val="00BC3D58"/>
    <w:rsid w:val="00BD0FD1"/>
    <w:rsid w:val="00BD3A7E"/>
    <w:rsid w:val="00BE1A77"/>
    <w:rsid w:val="00BE453B"/>
    <w:rsid w:val="00BE5E90"/>
    <w:rsid w:val="00C03642"/>
    <w:rsid w:val="00C04089"/>
    <w:rsid w:val="00C303DF"/>
    <w:rsid w:val="00C55ECC"/>
    <w:rsid w:val="00C600B7"/>
    <w:rsid w:val="00C67D66"/>
    <w:rsid w:val="00C708DE"/>
    <w:rsid w:val="00C72FC7"/>
    <w:rsid w:val="00C82941"/>
    <w:rsid w:val="00C93539"/>
    <w:rsid w:val="00CA39C1"/>
    <w:rsid w:val="00CA4977"/>
    <w:rsid w:val="00CE3512"/>
    <w:rsid w:val="00CE419D"/>
    <w:rsid w:val="00CE556D"/>
    <w:rsid w:val="00CF3BD6"/>
    <w:rsid w:val="00D05ADD"/>
    <w:rsid w:val="00D1046F"/>
    <w:rsid w:val="00D14620"/>
    <w:rsid w:val="00D231D1"/>
    <w:rsid w:val="00D25162"/>
    <w:rsid w:val="00D43ED8"/>
    <w:rsid w:val="00D44D1A"/>
    <w:rsid w:val="00D5593F"/>
    <w:rsid w:val="00D8278B"/>
    <w:rsid w:val="00DA3432"/>
    <w:rsid w:val="00DB35B2"/>
    <w:rsid w:val="00DC5C6C"/>
    <w:rsid w:val="00DE1E1D"/>
    <w:rsid w:val="00E1218F"/>
    <w:rsid w:val="00E37CC7"/>
    <w:rsid w:val="00E55C64"/>
    <w:rsid w:val="00E66559"/>
    <w:rsid w:val="00E721EF"/>
    <w:rsid w:val="00E74421"/>
    <w:rsid w:val="00EA4141"/>
    <w:rsid w:val="00EB3A87"/>
    <w:rsid w:val="00EB59A2"/>
    <w:rsid w:val="00EC6B3F"/>
    <w:rsid w:val="00ED66A8"/>
    <w:rsid w:val="00ED722C"/>
    <w:rsid w:val="00F2595E"/>
    <w:rsid w:val="00F43208"/>
    <w:rsid w:val="00F7562D"/>
    <w:rsid w:val="00F8535C"/>
    <w:rsid w:val="00F86550"/>
    <w:rsid w:val="00FB035B"/>
    <w:rsid w:val="00FB42F4"/>
    <w:rsid w:val="00FB50AA"/>
    <w:rsid w:val="00FD6C0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7CC7"/>
    <w:rPr>
      <w:color w:val="000080"/>
      <w:u w:val="single"/>
    </w:rPr>
  </w:style>
  <w:style w:type="character" w:customStyle="1" w:styleId="1">
    <w:name w:val="Заголовок №1_"/>
    <w:link w:val="11"/>
    <w:rsid w:val="00E37CC7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sid w:val="00E37CC7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0">
    <w:name w:val="Заголовок №1"/>
    <w:basedOn w:val="1"/>
    <w:rsid w:val="00E37CC7"/>
  </w:style>
  <w:style w:type="character" w:customStyle="1" w:styleId="12">
    <w:name w:val="Заголовок №12"/>
    <w:basedOn w:val="1"/>
    <w:rsid w:val="00E37CC7"/>
  </w:style>
  <w:style w:type="character" w:customStyle="1" w:styleId="2">
    <w:name w:val="Основной текст (2)_"/>
    <w:link w:val="21"/>
    <w:rsid w:val="00E37CC7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sid w:val="00E37CC7"/>
  </w:style>
  <w:style w:type="character" w:customStyle="1" w:styleId="210pt">
    <w:name w:val="Основной текст (2) + 10 pt"/>
    <w:aliases w:val="Курсив2,Интервал 0 pt,Масштаб 75%"/>
    <w:rsid w:val="00E37CC7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sid w:val="00E37CC7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sid w:val="00E37CC7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sid w:val="00E37CC7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sid w:val="00E37CC7"/>
  </w:style>
  <w:style w:type="character" w:customStyle="1" w:styleId="23">
    <w:name w:val="Основной текст (2)3"/>
    <w:basedOn w:val="2"/>
    <w:rsid w:val="00E37CC7"/>
  </w:style>
  <w:style w:type="character" w:customStyle="1" w:styleId="22">
    <w:name w:val="Основной текст (2)2"/>
    <w:basedOn w:val="2"/>
    <w:rsid w:val="00E37CC7"/>
  </w:style>
  <w:style w:type="character" w:customStyle="1" w:styleId="211pt">
    <w:name w:val="Основной текст (2) + 11 pt"/>
    <w:aliases w:val="Интервал 0 pt1"/>
    <w:rsid w:val="00E37CC7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sid w:val="00E37C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sid w:val="00E37CC7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sid w:val="00E37CC7"/>
  </w:style>
  <w:style w:type="character" w:customStyle="1" w:styleId="a6">
    <w:name w:val="Основной текст Знак"/>
    <w:link w:val="a7"/>
    <w:rsid w:val="00E37CC7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E37CC7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rsid w:val="00E37CC7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sid w:val="00E37CC7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sid w:val="00E37CC7"/>
  </w:style>
  <w:style w:type="character" w:customStyle="1" w:styleId="25">
    <w:name w:val="Заголовок №2_"/>
    <w:link w:val="26"/>
    <w:rsid w:val="00E37C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sid w:val="00E37C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sid w:val="00E37CC7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sid w:val="00E37C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sid w:val="00E37C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sid w:val="00E37CC7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sid w:val="00E37CC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1"/>
    <w:basedOn w:val="a"/>
    <w:link w:val="1"/>
    <w:rsid w:val="00E37CC7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rsid w:val="00E37CC7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rsid w:val="00E37CC7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rsid w:val="00E37CC7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rsid w:val="00E37CC7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E37CC7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rsid w:val="00E37CC7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rsid w:val="00E37CC7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5">
    <w:name w:val="Абзац списка1"/>
    <w:basedOn w:val="a"/>
    <w:rsid w:val="00BD0FD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msonormalcxspmiddle">
    <w:name w:val="msonormalcxspmiddle"/>
    <w:basedOn w:val="a"/>
    <w:rsid w:val="00BD0FD1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ConsPlusTitle">
    <w:name w:val="ConsPlusTitle"/>
    <w:rsid w:val="00C04089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Orlovka</cp:lastModifiedBy>
  <cp:revision>11</cp:revision>
  <cp:lastPrinted>2022-10-13T07:16:00Z</cp:lastPrinted>
  <dcterms:created xsi:type="dcterms:W3CDTF">2022-10-07T10:06:00Z</dcterms:created>
  <dcterms:modified xsi:type="dcterms:W3CDTF">2022-10-17T06:13:00Z</dcterms:modified>
</cp:coreProperties>
</file>